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9"/>
        <w:gridCol w:w="1564"/>
        <w:gridCol w:w="62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także stół z drewna akacji,* ** dwa łokcie długi, łokieć szeroki i półtora łokcia wysoki,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stół, ׁ</w:t>
      </w:r>
      <w:r>
        <w:rPr>
          <w:rtl/>
        </w:rPr>
        <w:t>שֻלְחָן</w:t>
      </w:r>
      <w:r>
        <w:rPr>
          <w:rtl w:val="0"/>
        </w:rPr>
        <w:t xml:space="preserve"> (szulchan): 1 m x 0,5 m x 0,7 m, układano na nim 12 bochenków chleba, zob. &lt;x&gt;30 24:5-9&lt;/x&gt;; &lt;x&gt;90 21:4&lt;/x&gt;.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24:5-8&lt;/x&gt;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2024-04-29T13:17:51Z</dcterms:modified>
</cp:coreProperties>
</file>