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4"/>
        <w:gridCol w:w="2080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wschodniej, ku wschodowi,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2024-04-29T20:21:22Z</dcterms:modified>
</cp:coreProperties>
</file>