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było na odlanie podstaw do (miejsca) świętego i podstaw do zasłony – sto podstaw ze stu talentów, talent na (jedną) podstawę.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2024-04-29T20:12:18Z</dcterms:modified>
</cp:coreProperties>
</file>