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wszystkie przybory ołtarza: popielnice,* łopatki,** misy,*** widełki**** i węglarki.***** Wszystkie jego przybory zrobił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popielnice, </w:t>
      </w:r>
      <w:r>
        <w:rPr>
          <w:rtl/>
        </w:rPr>
        <w:t>סִירֹת</w:t>
      </w:r>
      <w:r>
        <w:rPr>
          <w:rtl w:val="0"/>
        </w:rPr>
        <w:t xml:space="preserve"> (sirot): garnek, słowo pochodzenia egip. (?). W G: wieniec dla ołtarza, στεφάνην τῷ θυσιαστηρίῳ.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łopatki, </w:t>
      </w:r>
      <w:r>
        <w:rPr>
          <w:rtl/>
        </w:rPr>
        <w:t>יָעִים</w:t>
      </w:r>
      <w:r>
        <w:rPr>
          <w:rtl w:val="0"/>
        </w:rPr>
        <w:t xml:space="preserve"> (ja‘im).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misy, </w:t>
      </w:r>
      <w:r>
        <w:rPr>
          <w:rtl/>
        </w:rPr>
        <w:t>מִזְרָקִים</w:t>
      </w:r>
      <w:r>
        <w:rPr>
          <w:rtl w:val="0"/>
        </w:rPr>
        <w:t xml:space="preserve"> (mizraqim).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widełki, </w:t>
      </w:r>
      <w:r>
        <w:rPr>
          <w:rtl/>
        </w:rPr>
        <w:t>מִזְלָגֹת</w:t>
      </w:r>
      <w:r>
        <w:rPr>
          <w:rtl w:val="0"/>
        </w:rPr>
        <w:t xml:space="preserve"> (mizlagot).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węglarki, </w:t>
      </w:r>
      <w:r>
        <w:rPr>
          <w:rtl/>
        </w:rPr>
        <w:t>מַחְּתֹות</w:t>
      </w:r>
      <w:r>
        <w:rPr>
          <w:rtl w:val="0"/>
        </w:rPr>
        <w:t xml:space="preserve"> (machtot), lub: żarniki.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2024-04-29T19:00:34Z</dcterms:modified>
</cp:coreProperties>
</file>