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sznury do dwóch pierścieni na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2024-05-12T02:41:39Z</dcterms:modified>
</cp:coreProperties>
</file>