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8"/>
        <w:gridCol w:w="3476"/>
        <w:gridCol w:w="4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powiedział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tak przemówił do Mojżesza: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заговорив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2024-04-29T09:30:48Z</dcterms:modified>
</cp:coreProperties>
</file>