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wejście do namiotu spotkania przyprowadzisz Aarona oraz jego synów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podejść Aaronowi i jego synom przed wejście do Namiotu Zgromadzenia i umyjesz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każesz przystąpić Aaronowi i synom jego do drzwi namiotu zgromadzenia, i umyjesz je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świadectwa, i omyte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Aarona i jego synów przed wejście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polecisz Aaronowi i jego synom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 potem zbliżyć się do wejścia do Namiotu Zjednoczenia i obmyj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Przyprowadzisz Aharona i jego synów do wejścia do Namiotu Wyznaczonych Czasów i zanurzysz ich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умиєш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również Ahrona i jego synów do wejścia do Przybytku Zboru oraz 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Aarona i jego synów w pobliże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2024-04-29T09:39:18Z</dcterms:modified>
</cp:coreProperties>
</file>