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przyprowadzisz Aarona i jego synów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2024-04-29T09:15:23Z</dcterms:modified>
</cp:coreProperties>
</file>