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synom każesz podejść i obleczesz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także jego przystąpić każesz, i obleczesz je w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wszytko, 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także przybliżyć się jego synom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synom każesz podejść, ubierzesz ich w 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przybliżyć się jego synom. Oblecz ich w kutony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зодягнеш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też jego synów i ubierzesz ich w spodnie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przyodziejesz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2024-04-29T13:05:40Z</dcterms:modified>
</cp:coreProperties>
</file>