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wszystko, jak mu JAHWE rozkazał;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Mojżesz wszystko; jako mu był rozkazał Pan,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ji Mojżesz, i postawił deszczki i podstawki, i drążki, i postawił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tak, jak mu nakazał Pan. Tak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 tak, jak mu nakazał Pan;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dokładnie według poleceń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wiernie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dokładnie według wszystkiego, co przykazał mu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все, що заповів йому Господь,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to uczynił; tak, jak mu przykazał WIEKUISTY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przystąpił więc do wykonania tego zgodnie ze wszystkim, co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2024-04-29T08:25:07Z</dcterms:modified>
</cp:coreProperties>
</file>