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pierwszym miesiącu, w drugim roku, w pierwszym (dniu) tego miesiąca,* że przybytek został wzniesiony.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drugim roku, w 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został wzniesiony!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pierwszego miesiąca, drugiego roku, pierwszego dnia miesiąca, został wzniesiony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miesiąca pierwszego, roku wtórego, pierwszego dnia miesiąca, że wystawiony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wierzch nad przybytkiem, włożywszy na wierzch przykrycie, jako JAHWE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Wzniesiono przybytek pierwszego dnia pierwszego miesiąca roku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został wzniesiony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został ustawiony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wzniesiono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postawiono w pierwszym dniu pierwszego miesiąca, w drugim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miesiąca drugiego roku [po wyjściu z Egiptu], pierwszego dnia miesiąca zostało postawione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першому місяці в другому році, (після того) як вони вийшли з Єгипту, новий місяць, поставлено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miesiąca, drugiego roku, pierwszego dnia tego miesiąca stało się, że został wystawiony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przybytek został wzniesiony w miesiącu pierwszym, drugiego roku, w pierwszym dniu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po wyjściu z Egiptu, </w:t>
      </w:r>
      <w:r>
        <w:rPr>
          <w:rtl/>
        </w:rPr>
        <w:t>מִּמִצְרַיִם לְצֵאתָם</w:t>
      </w:r>
      <w:r>
        <w:rPr>
          <w:rtl w:val="0"/>
        </w:rPr>
        <w:t xml:space="preserve"> , pod. G, ἐκπορευομένων αὐτῶν ἐξ Αἰγύπτου.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2024-04-29T09:25:52Z</dcterms:modified>
</cp:coreProperties>
</file>