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ustawił* stół w namiocie spotkania po północnej stronie przybytku na zewnątrz zasłony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zasłony, od północnej strony przybytku, ustawił w namiocie spotkania stół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stół w Namiocie Zgromadzenia po północnej stronie przybytku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stół w namiocie zgromadzenia ku północnej stronie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lichtarz w przybytku świadectwa naprzeciwko stołowi na stronie południowej,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stół w Namiocie Spotkania po stronie północnej przybytku,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Zgromadzenia umieścił stół po północnej stronie przybytku na zewnątrz kotary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z północnej części Przybytku przed zasłoną postawił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 północnej stronie świętego mieszkania ustawił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Wstawił też stół do Namiotu Zjednoczenia, po północnej stronie Przybytku, pod kotarą.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stół w Namiocie Wyznaczonych Czasów po północnej stronie Miejsca Obecności, poza zasłoną.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трапезу до шатра свідчення при стороні шатра свідчення, що на північ, поза занавісою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po północnej stronie Przybytku, na zewnątrz zasłony postawił także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stół w namiocie spotkania, po północnej stronie przybytku na zewnątrz zasłony.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ustawił, </w:t>
      </w:r>
      <w:r>
        <w:rPr>
          <w:rtl/>
        </w:rPr>
        <w:t>וַּיִּתֵן</w:t>
      </w:r>
      <w:r>
        <w:rPr>
          <w:rtl w:val="0"/>
        </w:rPr>
        <w:t xml:space="preserve"> : w PS: </w:t>
      </w:r>
      <w:r>
        <w:rPr>
          <w:rtl/>
        </w:rPr>
        <w:t>וַּיָׂשֶם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2024-04-29T11:04:29Z</dcterms:modified>
</cp:coreProperties>
</file>