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kadź i nalał do niej wody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kadź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wannę między namiotem zgromadzenia, a między ołtarzem, w którą nalał wody dla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pod przykrycie przymierza i przystępowali do ołtarza,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kadź między Namiotem Spotkania a ołtarzem i nalał w nią wody do 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Miednicę ustawił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umieścił kadź i nalał tam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misę i napełnił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to Mojżesz, Aaron i jego synowie umyli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Namiotem Wyznaczonych Czasów a ołtarzem umieścił kadź i wlał tam wodę do obmywania.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Przybytkiem Zboru a ofiarnicą umieścił wannę oraz nalał do niej wody do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między namiotem spotkania a ołtarzem ustawił basen i nalał do niego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2024-04-29T08:10:52Z</dcterms:modified>
</cp:coreProperties>
</file>