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Zaczerpniętą z niej wodą Mojżesz, Aaron i jego synowie obmyli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Aaron i jego synowie obmyli w niej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się z niej Mojżesz, i Aaron, i synowie jego, ręce swe i nogi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sień około przybytku i ołtarza i rozciągnąwszy oponę w weszciu jej. Gdy się wszytko dokończyło,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myli w niej ręce i nogi Mojżesz i Aaron oraz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w niej swoje ręce i swoje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tam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Służyła ona Mojżeszowi, Aaronowi i jego synom do obmywania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mieli wchodzić do Namiotu Zjednoczenia albo zbliżyć się do ołtarza, myli się,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jego synowie obmyli nią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umywali z niej swoje ręce i nogi: Mojżesz, Ahron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jego synowie obmywali przy nim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2024-04-29T11:44:09Z</dcterms:modified>
</cp:coreProperties>
</file>