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5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spotkania lub zbliżali się do ołtarza, obmywali się,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2024-04-29T14:30:34Z</dcterms:modified>
</cp:coreProperties>
</file>