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ustawił dziedziniec wokół przybytku i ołtarza i umieścił kotarę w bramie dziedzińca – i dokonał Mojżesz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całego, </w:t>
      </w:r>
      <w:r>
        <w:rPr>
          <w:rtl/>
        </w:rPr>
        <w:t>כל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2024-04-29T10:34:57Z</dcterms:modified>
</cp:coreProperties>
</file>