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 i chwała JAHWE napełniła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2024-04-29T08:39:48Z</dcterms:modified>
</cp:coreProperties>
</file>