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Mojżesz i Aaron przyszli i powiedzieli do faraona: Tak mówi JAHWE, Bóg Izraela: Wypuść* mój lud, aby obchodzili święto ku mojej (czci)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 sugeruje wyzwolenie oznaczające, że wyzwoleni nie muszą wracać.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2024-04-28T20:53:28Z</dcterms:modified>
</cp:coreProperties>
</file>