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egipskiej, aby zbierać ścierń zamiast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2024-04-29T07:35:05Z</dcterms:modified>
</cp:coreProperties>
</file>