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takich okolicznościach przełożeni izraelscy udali się do faraona: Dlaczego tak postępujesz ze swoimi sługami? — pytali z wyrzutem.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spośród synów Izraela przyszli więc do faraona i wołali: Czemu postępujesz tak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Izraelskich i wołali do Faraona, mówiąc: Czemuż tak czynisz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przełożeni synów Izraelowych, i wołali do Faraona, mówiąc: Przecz tak czynisz przeciw sługom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zaś spośród Izraelitów przybyli do faraona i narzekali, mówiąc: Czemu w ten sposób postępujesz z twoimi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nadzorcy izraelscy do faraona, i biadali, mówiąc: Dlaczego tak postępujesz ze sługami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Pisarze izraelscy przyszli więc do faraona i wołali: Dlaczego tak postępujesz ze swymi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Izraelscy przełożeni robót udali się więc ze skargą do faraona: „Czemu w ten sposób traktujesz swoje sługi?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pisarze izraelscy poszli i poskarżyli się faraonowi: - Dlaczego tak postępujesz ze swoimi sługami?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nadzorcy synów Jisraela i wołali do faraona: Dlaczego postępujesz tak ze swoimi sługami?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писарі синів Ізраїля, закричали до Фараона, кажучи: Навіщо так чиниш з твоїми рабами?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nadzorcy z synów Israela przyszli do faraona oraz wołali, mówiąc: Czemu tak robisz twoim sługom?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urzędnicy spośród synów Izraela weszli i zaczęli wołać do faraona, mówiąc: ”Dlaczego tak się obchodzisz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2024-04-29T00:48:30Z</dcterms:modified>
</cp:coreProperties>
</file>