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odpowiedział: Kto to jest JAHWE, bym miał słuchać Jego głosu i wypuścić Izraela? JAHWE nie znam, a też Izraela nie 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2024-04-29T03:12:39Z</dcterms:modified>
</cp:coreProperties>
</file>