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22"/>
        <w:gridCol w:w="54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Dopadli więc Mojżesza i Aarona, którzy stali, by ich spotkać przy wychodzeniu od faraona,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od faraona. Czekali tam na nich Mojżesz i Aaron. Ruszyli więc ku nim z wyrzutem: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wychodzili od faraona, spotkali Mojżesza i Aarona, którzy na nich czekali.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oni zabieżeli Mojżeszowi i Aaronowi, którzy stali, aby się z nimi spotkali, gdy wychodzili od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zabieżeli Mojżeszowi i Aaronowi, którzy stali naprzeciwko wychodzącym od Faraona,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wychodzili od faraona, spotkali Mojżesza i Aarona, którzy na nich czekali.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wychodzili od faraona i natknęli się na Mojżesza i Aarona, którzy stali, oczekując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wyszli od faraona, natknęli się na Mojżesza i Aarona, którzy na nich czekali.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Wychodząc od faraona, spotkali Mojżesza i Aarona, którzy oczekiwali na nich,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spotkali Mojżesza i Aarona, oczekujących na ich wyjście od faraona,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wychodzili od faraona, napotkali Moszego i Aharona, stojących naprzeciw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Зустріли ж Мойсея і Аарона, що йшли їм на зустріч, як вони виходили від Фараона,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wychodzili od faraona, spotkali Mojżesza i Ahrona, którzy stali na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natknęli się na Mojżesza i Aarona, którzy tam stali, by się z nimi spotkać, gdy będą wychodzić od faraona.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2024-04-29T00:46:19Z</dcterms:modified>
</cp:coreProperties>
</file>