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by przemówić w Twoim imieniu, (tym bardziej) szkodzi temu ludowi – i nie wyrwałeś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chwili, gdy przyszedłem do faraona, aby przemówić w Twoim imieniu, jeszcze gorzej obchodzi się z ludem — a Ty swojego ludu nie wyrwałeś!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poszedłem do faraona, aby mówić w twoim imieniu, gorzej się obchodzi z tym ludem; a ty nie wybawiłeś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onego czasu, jakom wszedł do Faraona, abym mówił imieniem twojem, gorzej się obchodzi z ludem tym; a przecięś nie wybawił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onego czasu, jakom wszedł do Faraona, abych mówił w imię twoje, utrapił lud twój, a nie wybawiłeś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od tej chwili, gdy poszedłem do faraona, by przemawiać w Twoim imieniu, gorzej się on obchodzi z tym ludem, a Ty nic nie czynisz dla wybawienia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od tej chwili, gdy poszedłem do faraona, aby mówić w imieniu twoim, gorzej postępuje z tym ludem, Ty zaś nie wyratowałeś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poszedłem do faraona, aby mówić w Twoim imieniu, gorzej obchodzi się z tym ludem, a Ty nie uwolniłeś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 udałem się do faraona, aby przemawiać w Twoim imieniu, on ich krzywdzi, a Ty nie starasz się wybawić swojego ludu!”.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gdym poszedł do faraona, aby mówić w Twoim imieniu, źle obchodzi się z tym ludem, Ty zaś wcale nie ratujesz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poszedłem do faraona przemawiać w Twoim imieniu, on stał się gorszy dla tego ludu. I wcale nie pomogłeś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чому Ти післав мене? І відколи ввійшов я до Фараона говорити в твоє імя, він вчинив зло цьому народові, і не визволив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od chwili, gdy przyszedłem do faraona, by przemawiać w Twoim Imieniu gorzej się obchodzi z tym ludem. A ocalić nie ocaliłeś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bowiem wszedłem przed oblicze faraona, by mówić w twoim imieniu, on wyrządza zło temu ludowi, a ty wcale nie wyzwoliłeś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2024-04-28T20:13:26Z</dcterms:modified>
</cp:coreProperties>
</file>