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ilość* cegieł, które mają wyrobić, wyznaczajcie im jak wcześniej,** nic od niej nie ujmujcie, gdyż są oni leniwi – dlatego pokrzykują sobie: Chodźmy, złóżmy ofiarę naszemu Bogu!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ilość, </w:t>
      </w:r>
      <w:r>
        <w:rPr>
          <w:rtl/>
        </w:rPr>
        <w:t>מַתְּכֹנֶת</w:t>
      </w:r>
      <w:r>
        <w:rPr>
          <w:rtl w:val="0"/>
        </w:rPr>
        <w:t xml:space="preserve"> (matkonet), lub: porcję, zob.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2024-04-28T23:06:31Z</dcterms:modified>
</cp:coreProperties>
</file>