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7"/>
        <w:gridCol w:w="5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praca (nakładana) na tych ludzi będzie cięższa i niech nią będą zajęci, zamiast rozglądać się za próżnymi sprawami.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praca im wyznaczona będzie jeszcze cięższa i niech nią będą zajęci, wtedy przestaną zajmować się bzdurami.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praca tych ludzi będzie cięższa, aby byli nią zajęci, a nie ufali kłamliwym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przyczyni roboty mężom tym, a niech ją wykonywają, aby nie ufali słowom kłamliwym.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uciśnieni robotami i niechaj je wypełnią, aby nie przestawali na słowach kłamliwych.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Praca tych ludzi musi się stać cięższa, aby się nią zajęli, a nie skłaniali się ku fałszywym wieściom.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praca tych ludzi będzie cięższa i niech nią będą zajęci, a nie będą się zajmowali bredniami.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pracują jeszcze ciężej, to wtedy nie będą dawać posłuchu zwodniczym wieściom.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Obciążcie ich pracą, która utrudzi ich do tego stopnia, że nie będą się zajmowali mrzonkami”.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tym ludziom tak utrudniać pracę, żeby nią byli zajęci i nie ufali kłamliwym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Uczyńcie trudniejszą pracę [tych] ludzi i niech ją wykonują. I niech nie zwracają uwagi na fałszywe obietnice.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тяжчою буде робота цих людей, і хай за це дбають і хай не дбають за порожні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robota zaciąży na tych ludziach, niech się nią zajmą, a nie będą się oglądali na puste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praca tych ludzi będzie ciężka i niech ją wykonują, i niech nie zwracają uwagi na fałszywe słowa”.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2024-04-28T23:06:22Z</dcterms:modified>
</cp:coreProperties>
</file>