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przemówił do Mojżesza i Aarona i rozkazał im iść zarówno do synów Izraela, jak i do faraona, króla Egiptu, i nadal dążyć do wyprowadzenia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dał im rozkaz dla synów Izraela i dla faraona, króla Egiptu, aby wyprowadzili synów Izraela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 i do Aarona, i dał im rozkazanie do synów Izraelskich i do Faraona, króla Egipskiego, aby wywiedli syny Izraelskie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i dał rozkazanie do synów Izraelowych i do Faraona, króla Egipskiego, aby wywiedli syny Izraelowe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Mojżesza i Aarona i dał im rozkaz dla Izraelitów i dla faraona, króla egipskiego, aby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i do Aarona i dał im rozkaz do synów izraelskich i do faraona, króla egipskiego, aby pozwolił wyjść synom izraelskim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przekazał im polecenia odnoszące się do Izraelitów i do faraona, króla Egiptu, dotyczące wyprowadzenia Izraelitów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wydał im polecenia dotyczące Izraelitów i faraona, króla Egiptu, aby ten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Synowie Rubena, pierworodnego Izraela: Chanok, Pallu, Checron i Karmi: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 i przykazał im co do synów Jisraela i co do faraona, króla Egiptu, aby wyprowadzić synów Jisraela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і дав їм зарядження для Фараона єгипетского царя, щоб вислав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rzekł do Mojżesza i do Ahrona, dając im polecenie dla synów Israela oraz dla króla Micraimu faraona, by wyprowadzić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dalej mówił do Mojżesza i Aarona i przez nich wydawał nakazy synom Izraela oraz faraonowi, królowi Egiptu, w celu wyprowadzenia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2024-04-29T03:32:06Z</dcterms:modified>
</cp:coreProperties>
</file>