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do Aarona i rozkazał im (iść) do synów Izraela oraz do faraona, króla Egiptu, aby wyprowadzić synów Izraela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2024-04-28T19:45:58Z</dcterms:modified>
</cp:coreProperties>
</file>