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8"/>
        <w:gridCol w:w="1818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dniu, gdy JAHWE przemówił do Mojżesza w ziemi egipskiej,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2024-04-29T01:12:39Z</dcterms:modified>
</cp:coreProperties>
</file>