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7"/>
        <w:gridCol w:w="5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przemówił JAHWE do Mojżesza tak: Ja jestem JAHWE. Przekaż faraonowi, królowi Egiptu, wszystko, co Ja oznajmiam tobie!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skierował JAHWE do niego takie słowa: Ja jestem JAHWE. Przekaż faraonowi, królowi Egiptu, wszystko, co Ja oznajmiam tobie!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niego: Ja jestem JAHWE. Mów do faraona, króla Egiptu, wszystko, co do ciebie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rzekł Pan do Mojżesza mówiąc: Jam Pan; mów do Faraona, króla Egipskiego, wszystko, co Ja mówię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Mojżesza, mówiąc: Ja JAHWE, mów do Faraona, króla Egipskiego, wszytko, co ja mówię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wtedy Pan: Ja jestem Pan! Powiedz faraonowi, królowi egipskiemu, wszystko, co ci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Pan do Mojżesza tak: Jam jest Pan. Mów do faraona, króla egipskiego, wszystko, co Ja tobie powiem!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oznajmił Mojżeszowi: Ja jestem JAHWE. Przekaż faraonowi, królowi egipskiemu, wszystko to, co Ja ci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„Ja jestem JAHWE. Przekaż faraonowi, królowi Egiptu, to wszystko, co ci powiem”.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odpowiedział Jahwe: - Ja mam przecież trudną wymowę. Jakże wysłucha mnie faraon?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Ja jestem Bóg. Oznajmij faraonowi, królowi Egiptu, to wszystko, co Ja do ciebie mówię.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заговорив Господь до Мойсея, кажучи: Я Господь, промов до Фараона єгипетского царя те, що я говорю до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WIEKUISTY powiedział do Mojżesza, mówiąc: Ja jestem WIEKUISTY; powtórz faraonowi, królowi Micraimu, wszystko co do ciebie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zwrócił się do Mojżesza, mówiąc: ”Jam jest JAHWE. Powiedz faraonowi, królowi Egiptu, wszystko, co ja ci mówię”.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2024-04-28T19:42:04Z</dcterms:modified>
</cp:coreProperties>
</file>