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również moje przymierze z nimi, by dać im ziemię Kanaan, ziemię ich wędrówki, w której gościli.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2024-04-29T01:12:57Z</dcterms:modified>
</cp:coreProperties>
</file>