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synom Izraela: Ja jestem JAHWE – i uwolnię was od ciężarów nałożonych przez Egipcjan, i wybawię was z ich niewoli, i wykupię was uniesionym ramieniem i przez wielkie sądy.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2024-04-29T01:55:18Z</dcterms:modified>
</cp:coreProperties>
</file>