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wam Bogiem,* i poznacie, że Ja, JAHWE, jestem waszym Bogiem, który was wyprowadza spod ciężarów nałożonych przez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sobie za lud, będę wam Bogiem i przekonacie się, że Ja, JAHWE, jestem waszym Bogiem, który was wyprowadza spod ciężarów nałożonych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sobie za lud i będę wam Bogiem. Poznacie, że ja jestem JAHWE, wasz Bóg, który was wyprowadza spod ciężarów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wezmę was sobie za lud, i będę wam za Boga, i poznacie, żem Pan, Bóg wasz, który was wywodzę z ciężarów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waszym Bogiem: i poznacie, żem ja jest JAHWE, Bóg wasz, którym was wywiódł z więzienia Egiptczyków,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was za mój lud, i będę wam Bogiem, i przekonacie się, że Ja, Pan, Bóg wasz, uwolniłem was spod jarzma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za swój lud, i będę wam Bogiem, i poznacie, żem Ja, Pan, Bogiem waszym, który was uwalnia od ciężarów nałożonych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sobie za lud i będę dla was Bogiem i poznacie, że Ja, JAHWE, wasz Bóg, uwolniłem was od ucisku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was moim ludem i stanę się dla was Bogiem. Wówczas utwierdzicie się w przekonaniu, że to właśnie Ja, JAHWE, jestem waszym Bogiem, tym, który wyprowadza was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biorę was za swój lud i będę waszym Bogiem. Wy zaś poznacie, że to Ja, wasz Bóg, Jahwe, wywiodłem was spod brzemienia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was dla Siebie jako naród, będę dla was Bogiem. I będziecie wiedzieli, że Ja jestem, waszym Bogiem, który wyprowadził was spod ciężaru robót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вас собі за мій нарід, і буду вам Богом, і пізнаєте, що Я Господь Бог ваш, що вивів вас з насильства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Sobie za lud, i będę wam Bogiem, i poznacie, że Ja jestem wasz Bóg, WIEKUISTY, który was wyprowadza spod brzemienia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okażę, że jestem dla was Bogiem; poznacie, iż ja jestem JAHWE, wasz Bóg, który was wyprowadza spod brzemion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2024-04-29T01:28:49Z</dcterms:modified>
</cp:coreProperties>
</file>