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wezmę was sobie za lud, i będę wam Bogiem,* i poznacie, że Ja, JAHWE, jestem waszym Bogiem, który was wyprowadza spod ciężarów nałożonych przez Egipcjan.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4:20&lt;/x&gt;; &lt;x&gt;50 7:6&lt;/x&gt;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2024-04-28T19:37:16Z</dcterms:modified>
</cp:coreProperties>
</file>