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zaś nie byli w stanie stanąć przed Mojżeszem z powodu wrzodu, bo wrzód był na czarownikach i na wszystkich Egipcjanach.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2024-04-28T14:14:21Z</dcterms:modified>
</cp:coreProperties>
</file>