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0"/>
        <w:gridCol w:w="6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(Już) teraz bowiem mógłbym wyciągnąć moją rękę i uderzyć zarazą i ciebie, i twój lud, i byłbyś starty z 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&lt;x&gt;20 9:15&lt;/x&gt;L.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2024-04-28T15:08:46Z</dcterms:modified>
</cp:coreProperties>
</file>