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wciąż wynosisz się ponad mój lud, nie chcąc go wypuścić!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2024-04-27T22:51:16Z</dcterms:modified>
</cp:coreProperties>
</file>