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do Słowa JAHWE nie przywiązywał wagi, zostawił służbę i dobytek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do serca słowa JAHWE, ten zostawił swe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przyłożył serca swego do słowa Pańskiego, ten zostawił sługi swe i bydło swe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dbał na słowo PANSKIE, zostawił sługi swe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słów Pana do serca, zostawił sługi swoje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zważał na słowo Pana, ten pozostawił sługi swoje i bydło swoje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do serca słów JAHWE, ten pozostawił swoje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zlekceważyli słowo JAHWE, pozostawili służbę i trzody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wziął sobie do serca słów Jahwe, pozostawił na polu swoich niewolników i swoją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nie przejęli się słowami Boga, pozostawili swoich niewolników i swoje stada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зважав умом на господнє слово, оставив скотину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zwracał uwagi na słowo WIEKUISTEGO zostawił na polu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tego do serca, by zważać na słowo JAHWE, ten zostawił swoich sług i swój dobytek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2024-04-27T16:06:04Z</dcterms:modified>
</cp:coreProperties>
</file>