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Oto* wszystko, co ma, jest w twojej mocy,** tylko na niego samego nie wyciągaj ręki! I odszedł szatan sprzed oblicza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Oto wszystko, co ma, jest w twej mocy,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jego samego nie dotykaj! I szatan odszedł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JAHWE powiedział do szatana: Oto wszystko, co 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twojej mocy, tylko na niego nie wyciągaj ręki. I szatan odszedł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szatana: Oto wszystko co ma, jest w ręce twojej: tylko nań nie ściągaj ręki twej. I odszedł szatan od oblicza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szatana: Oto wszytko, co ma, jest w ręce twojej: jedno na niego nie ściągaj ręki twej. I odszedł szatan od oblicza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szatana: Oto cały majątek jego w twej mocy. Tylko na niego samego nie wyciągaj ręki. I odszedł szatan sprzed oblicza Pańskiego. Hiob traci bogactwa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Pan do szatana: Oto wszystko, co ma, jest w twojej mocy, tylko jego nie dotykaj! I odszedł szatan sprzed oblicza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Wszystko, co do niego należy, jest w twojej mocy. Nie podnoś tylko ręki na niego samego. Wówczas szatan odszedł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rzekł do szatana: „Oto wszystko, co do niego należy, jest w twojej mocy. Ale nie podnoś ręki na niego samego”. I odszedł szatan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rzekł do szatana: - Oto wszystko, co do niego należy, jest w twojej mocy, ale przeciw niemu samemu nie wyciągaj ręki. I odszedł szatan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сказав Господь дияволові: Ось Я даю в твою руку все, що є його, а його самого не доторкайся. І дявол вийшов від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powiedział do szatana: Oto wszystko, co do niego należy jest w twojej mocy; jednak jego samego nie dotykaj. I tak szatan odszedł sprzed oblicza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więc do Szatana: ”Oto wszystko, co ma, jest w twoim ręku. Tylko przeciw niemu samemu nie wyciągaj ręki! ” Toteż Szatan odszedł sprzed osoby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Dobrze zatem.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jest w twojej ręce.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2024-04-20T07:00:22Z</dcterms:modified>
</cp:coreProperties>
</file>