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szatana: Oto* wszystko, co ma, jest w twojej mocy,** tylko na niego samego nie wyciągaj ręki! I odszedł szatan sprzed oblicza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Dobrze zatem.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Idiom: jest w twojej ręce.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2024-04-17T02:29:42Z</dcterms:modified>
</cp:coreProperties>
</file>