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6"/>
        <w:gridCol w:w="54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Job wstał, rozdarł swoje szaty* i ogolił głowę.** Następnie upadł na ziemię i pokłonił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Job wstał, rozdarł szaty i ogolił głowę. Potem upadł na ziemię, składając pokłon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Hiob wstał, rozdarł swój płaszcz, ogolił swoją głowę, potem upadł na ziemię i oddał pokłon;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wstał Ijob, i rozdarł płaszcz swój, i ogolił głowę swą, a upadłszy na ziemię, uczynił Panu pokłon,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Job wstał i rozdarł szaty swoje, i ogoliwszy głowę, upadszy na ziemię, pokłonił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Hiob wstał, rozdarł szaty, ogolił głowę, upadł na ziemię, oddał pokłon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Job powstał, rozdarł szaty i ogolił głowę; potem padł na ziemię i oddał pokłon,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Hiob wstał, rozdarł swoje szaty, ogolił głowę, upadł na ziemię, pokłonił się nisko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Hiob wstał, na znak rozpaczy rozdarł ubranie i ogolił głowę, rzucił się na ziemię i tak pozostał.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Job wstał, rozdarł szatę swoją, ogolił głowę, rzucił się na ziemię i tak pozostał.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Отож Йов, вставши, роздер свою одіж і обстриг волосся голови і, впавши на землю, поклонився і сказав: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Ijob powstał, rozdarł swój płaszcz i ostrzygł swoją głowę; po czym padł na ziemię i się ukorzył.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Hiob wstał i rozdarł swój płaszcz bez rękawów, i ostrzygł głowę, i upadłszy na ziemię, pokłonił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&lt;x&gt;360 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7:29&lt;/x&gt;; &lt;x&gt;400 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2024-04-24T21:25:17Z</dcterms:modified>
</cp:coreProperties>
</file>