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1"/>
        <w:gridCol w:w="6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Job wstał, rozdarł swoje szaty* i ogolił głowę.** Następnie upadł na ziemię i pokłonił się.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&lt;x&gt;360 2:13&lt;/x&gt;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&lt;x&gt;300 7:29&lt;/x&gt;; &lt;x&gt;400 1:16&lt;/x&gt;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2024-04-25T22:10:58Z</dcterms:modified>
</cp:coreProperties>
</file>