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7"/>
        <w:gridCol w:w="56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dusza obrzydziła sobie życie,* ** rozleję*** (więc) skargę nad sobą, będę mówił w goryczy mojej duszy.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już zmęczony życiem,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dam więc upust skardze nad sobą, przemówię z całą goryczą.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dusza zmęczona jest życiem; dam upust swemu narzekaniu, będę mówił w goryczy swej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Tęskni sobie dusza moja w żywocie moim; rozpuszczę przeciw sobie narzekanie moje, a będę mówił w gorzkości duszy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Teskni sobie dusza moja w żywocie moim, puszczę przeciw sobie mowę moję, będę mówił w gorzkości dusze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dusza wstręt czuje do życia: lamentowi nad sobą dam upust, odezwę się w goryczy mej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Obrzydło mi życie, toteż puszczę wodze mojej skardze i będę mówił w goryczy mojej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Obrzydło mi życie, a moja skarga pragnie znaleźć ujście, będę więc mówił w strapieniu mojej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Brzydzę się własnym życiem, zostawię więc moją skargę, a dalej będę mówił z goryczą w 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Obrzydło mi życie, podniosę więc lament, wypowiem gorycz mego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Струджений моєю душею, стогнучи, випущу на Нього мої слова. Вискажу, охоплений, гіркоту моєї душі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Obrzydziłem sobie me życie, to też swobodnie wyleję moją skargę nad sobą i w goryczy mej duszy będę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”Zaiste, dusza moja brzydzi się mym życiem. Dam upust swemu zatroskaniu o siebie. Będę mówił w goryczy swej duszy!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 (1) Moja  dusza  jest  zmęczona  życiem, (2) Jestem zmęczony życiem.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19:4&lt;/x&gt;; &lt;x&gt;390 4:3&lt;/x&gt;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(1) rozpuszczę; (2) rozwiodę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2024-04-28T13:13:32Z</dcterms:modified>
</cp:coreProperties>
</file>