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czy nie zestaliłeś mnie jak ser?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2024-04-28T13:34:19Z</dcterms:modified>
</cp:coreProperties>
</file>