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Odziałeś mnie w skórę i ciało i pospinałeś* mnie kośćmi i ścięgnami.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pospinałeś, </w:t>
      </w:r>
      <w:r>
        <w:rPr>
          <w:rtl/>
        </w:rPr>
        <w:t>סָכְַך</w:t>
      </w:r>
      <w:r>
        <w:rPr>
          <w:rtl w:val="0"/>
        </w:rPr>
        <w:t xml:space="preserve"> , hl 2, por. &lt;x&gt;230 139:13&lt;/x&gt;.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2024-04-27T17:00:52Z</dcterms:modified>
</cp:coreProperties>
</file>