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0"/>
        <w:gridCol w:w="2099"/>
        <w:gridCol w:w="52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to ukryłeś w swoim sercu, wiem, że taki miałeś plan: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2024-04-27T17:09:09Z</dcterms:modified>
</cp:coreProperties>
</file>