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8"/>
        <w:gridCol w:w="6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(jednak) podniósł, jak lew na mnie zapolujesz* i znów okażesz na mnie swą niezwykłość.**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zapolujesz na mnie jak na lwa.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niezwykłość, ּ</w:t>
      </w:r>
      <w:r>
        <w:rPr>
          <w:rtl/>
        </w:rPr>
        <w:t>פָלָא</w:t>
      </w:r>
      <w:r>
        <w:rPr>
          <w:rtl w:val="0"/>
        </w:rPr>
        <w:t xml:space="preserve"> (pala’).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2024-04-28T12:27:35Z</dcterms:modified>
</cp:coreProperties>
</file>