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nigdy nie było — z brzucha matki przeniósłbym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nie było, od łona zanieśliby mnie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był, jakoby mię nie było! oby mię było zaraz z żywota do grobu zaniesiono!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jakobych nie był, z żywota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co nigdy nie istniał, od łona złożony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byłbym, jakby mnie nie było - z łona matki zaniesiony wprost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byłbym, jakby mnie nie było – z łona matki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byłoby przyjąć, że mnie nie było, z łona matki zszedłbym prosto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jako ten, który nie istniał wcale, od łona już złożony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я наче той, що не є? Бо чому з лона я не був покладений до гробівця?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jakby mnie nigdy nie było, oby mnie zaraz z łona zaniesiono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stałbym się, jak gdybym nigdy nie zaczął istnieć; z łona zostałbym zaniesiony do grobowcaʼ.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2024-04-28T15:09:36Z</dcterms:modified>
</cp:coreProperties>
</file>