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masz ludzkie oczy? Czy widzisz, jak widzi śmiertelnik?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człowiek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ty masz oczy cielesne? Albo jako człowiek widzi, ty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ty masz oczy cielesne, abo jako widzi człowiek i ty widzieć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cielesne lub patrzysz na sposób ludzki?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ludzie widzą?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i 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cielesne, żebyś patrzył, jak patrzy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oczy Twoje są z ciała utworzone i czy Ty widzisz tak, jak widzi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Чи, бачачи, бачиш як смертний чоловік, чи Ти побачиш, так як бачить чоловік?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cielesne oczy? Albo, czy widzisz tak, jak widzą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 albo czy widzisz tak,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2024-04-27T14:07:24Z</dcterms:modified>
</cp:coreProperties>
</file>