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7"/>
        <w:gridCol w:w="1948"/>
        <w:gridCol w:w="2364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Sofar z Naama odezwał się w 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2024-04-29T09:47:52Z</dcterms:modified>
</cp:coreProperties>
</file>