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5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paplanina – czy ma uciszyć mężczyzn? Gdy kpisz,* czy nikt cię nie ma zganić?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16:6&lt;/x&gt;; &lt;x&gt;300 48:30&lt;/x&gt;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2024-04-29T08:28:54Z</dcterms:modified>
</cp:coreProperties>
</file>